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2381" w14:textId="14D12CCB" w:rsidR="00066DD4" w:rsidRPr="00D503AA" w:rsidRDefault="00066DD4">
      <w:pPr>
        <w:rPr>
          <w:rFonts w:asciiTheme="minorHAnsi" w:hAnsiTheme="minorHAnsi" w:cs="Arial"/>
        </w:rPr>
      </w:pPr>
      <w:r w:rsidRPr="00D503AA">
        <w:rPr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8C7AF82" wp14:editId="7DFF3E1D">
            <wp:simplePos x="0" y="0"/>
            <wp:positionH relativeFrom="column">
              <wp:posOffset>-471170</wp:posOffset>
            </wp:positionH>
            <wp:positionV relativeFrom="paragraph">
              <wp:posOffset>-661670</wp:posOffset>
            </wp:positionV>
            <wp:extent cx="3181350" cy="1655799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 with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5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3BCCC" w14:textId="77777777" w:rsidR="00D71FDC" w:rsidRDefault="00D71FDC" w:rsidP="00E002D3">
      <w:pPr>
        <w:rPr>
          <w:rFonts w:asciiTheme="minorHAnsi" w:hAnsiTheme="minorHAnsi" w:cs="Arial"/>
          <w:b/>
          <w:sz w:val="40"/>
        </w:rPr>
      </w:pPr>
    </w:p>
    <w:p w14:paraId="67B15DBD" w14:textId="77777777" w:rsidR="00E002D3" w:rsidRDefault="00E002D3" w:rsidP="00D60584">
      <w:pPr>
        <w:rPr>
          <w:rFonts w:asciiTheme="minorHAnsi" w:hAnsiTheme="minorHAnsi" w:cs="Arial"/>
          <w:b/>
          <w:sz w:val="40"/>
        </w:rPr>
      </w:pPr>
    </w:p>
    <w:p w14:paraId="596C1AC0" w14:textId="435B90C2" w:rsidR="00D60584" w:rsidRDefault="00D60584" w:rsidP="00D60584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  <w:szCs w:val="28"/>
        </w:rPr>
      </w:pPr>
      <w:r w:rsidRPr="00D60584">
        <w:rPr>
          <w:rFonts w:asciiTheme="minorHAnsi" w:hAnsiTheme="minorHAnsi" w:cs="Arial"/>
          <w:b/>
          <w:sz w:val="28"/>
          <w:szCs w:val="28"/>
        </w:rPr>
        <w:t>An den Wahlausschuss des Studierendenparlaments der Carl von Ossietzky Universität Oldenburg</w:t>
      </w:r>
    </w:p>
    <w:p w14:paraId="2FA60C37" w14:textId="2BD0CF63" w:rsidR="00D60584" w:rsidRPr="00D60584" w:rsidRDefault="00D60584" w:rsidP="00D60584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6"/>
          <w:szCs w:val="26"/>
        </w:rPr>
      </w:pPr>
      <w:r w:rsidRPr="00D60584">
        <w:rPr>
          <w:rFonts w:asciiTheme="minorHAnsi" w:hAnsiTheme="minorHAnsi" w:cs="Arial"/>
          <w:b/>
          <w:sz w:val="26"/>
          <w:szCs w:val="26"/>
        </w:rPr>
        <w:t>Einreichung einer Liste zur StuPa-Wahl für die Legislaturperiode 2022/23</w:t>
      </w:r>
    </w:p>
    <w:p w14:paraId="102F7133" w14:textId="77777777" w:rsidR="00D60584" w:rsidRPr="00D60584" w:rsidRDefault="00D60584" w:rsidP="00D60584">
      <w:pPr>
        <w:spacing w:after="100" w:afterAutospacing="1"/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 xml:space="preserve">Liebe </w:t>
      </w:r>
      <w:proofErr w:type="spellStart"/>
      <w:r w:rsidRPr="00D60584">
        <w:rPr>
          <w:rFonts w:asciiTheme="minorHAnsi" w:hAnsiTheme="minorHAnsi" w:cs="Arial"/>
        </w:rPr>
        <w:t>Kommiliton_innen</w:t>
      </w:r>
      <w:proofErr w:type="spellEnd"/>
      <w:r w:rsidRPr="00D60584">
        <w:rPr>
          <w:rFonts w:asciiTheme="minorHAnsi" w:hAnsiTheme="minorHAnsi" w:cs="Arial"/>
        </w:rPr>
        <w:t>,</w:t>
      </w:r>
    </w:p>
    <w:p w14:paraId="03A60C96" w14:textId="23A39096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hiermit reichen wir die folgende Liste zur StuPa-Wahl für die Le</w:t>
      </w:r>
      <w:r>
        <w:rPr>
          <w:rFonts w:asciiTheme="minorHAnsi" w:hAnsiTheme="minorHAnsi" w:cs="Arial"/>
        </w:rPr>
        <w:t>gislaturperiode 202</w:t>
      </w:r>
      <w:r w:rsidR="003668CC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/2</w:t>
      </w:r>
      <w:r w:rsidR="003668CC">
        <w:rPr>
          <w:rFonts w:asciiTheme="minorHAnsi" w:hAnsiTheme="minorHAnsi" w:cs="Arial"/>
        </w:rPr>
        <w:t>3</w:t>
      </w:r>
      <w:bookmarkStart w:id="0" w:name="_GoBack"/>
      <w:bookmarkEnd w:id="0"/>
      <w:r>
        <w:rPr>
          <w:rFonts w:asciiTheme="minorHAnsi" w:hAnsiTheme="minorHAnsi" w:cs="Arial"/>
        </w:rPr>
        <w:t xml:space="preserve"> ein. </w:t>
      </w:r>
    </w:p>
    <w:p w14:paraId="7ED3B258" w14:textId="74359E96" w:rsidR="00D60584" w:rsidRPr="00D60584" w:rsidRDefault="00D60584" w:rsidP="00D60584">
      <w:pPr>
        <w:spacing w:before="360" w:after="360"/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Name der Liste: _________</w:t>
      </w:r>
      <w:r>
        <w:rPr>
          <w:rFonts w:asciiTheme="minorHAnsi" w:hAnsiTheme="minorHAnsi" w:cs="Arial"/>
        </w:rPr>
        <w:t>_______________________________</w:t>
      </w:r>
    </w:p>
    <w:p w14:paraId="1A6DD754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1.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02EA60A6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748A7D71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7FFB60A5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4.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69B78FCD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5.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4214A109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6.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2C72AFE3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7.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46D2543B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8.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0DF64131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9.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3B2F9B8A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10.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2C6ED374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11.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32B2C635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12.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0F6ABA85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13.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0C823CF0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14.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7B6874A3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15.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714F8CEB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16.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13DE0F61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lastRenderedPageBreak/>
        <w:t>17.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4900C764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18.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3DEE2849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19.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748C5401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20.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467FA240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21.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29803CB4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22.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37A59BDC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23.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675911EC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24.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5F11841E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25.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3E0656A1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26.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14362F44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27.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7DBFEFD5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28.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4760BE0E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29.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65680CB4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30.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63BC4BA0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31.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49AE2B17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32.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39B7F5C3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33.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615BFC99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34.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20F673B8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35.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29C2102B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36.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14F30F8D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37.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4BA8441A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38.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114975E9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39.</w:t>
      </w:r>
      <w:r w:rsidRPr="00D60584">
        <w:rPr>
          <w:rFonts w:asciiTheme="minorHAnsi" w:hAnsiTheme="minorHAnsi" w:cs="Arial"/>
        </w:rPr>
        <w:tab/>
        <w:t>______________________________</w:t>
      </w:r>
    </w:p>
    <w:p w14:paraId="4DE888AD" w14:textId="02B7636A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40.</w:t>
      </w:r>
      <w:r>
        <w:rPr>
          <w:rFonts w:asciiTheme="minorHAnsi" w:hAnsiTheme="minorHAnsi" w:cs="Arial"/>
        </w:rPr>
        <w:tab/>
        <w:t>______________________________</w:t>
      </w:r>
    </w:p>
    <w:p w14:paraId="6CD0447D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</w:p>
    <w:p w14:paraId="0CE061FB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</w:p>
    <w:p w14:paraId="171B8352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  <w:r w:rsidRPr="00D60584">
        <w:rPr>
          <w:rFonts w:asciiTheme="minorHAnsi" w:hAnsiTheme="minorHAnsi" w:cs="Arial"/>
        </w:rPr>
        <w:t>Mit freundlichen Grüßen,</w:t>
      </w:r>
    </w:p>
    <w:p w14:paraId="1589AFEB" w14:textId="77777777" w:rsidR="00D60584" w:rsidRPr="00D60584" w:rsidRDefault="00D60584" w:rsidP="00D60584">
      <w:pPr>
        <w:jc w:val="left"/>
        <w:rPr>
          <w:rFonts w:asciiTheme="minorHAnsi" w:hAnsiTheme="minorHAnsi" w:cs="Arial"/>
        </w:rPr>
      </w:pPr>
    </w:p>
    <w:p w14:paraId="0C3C1E1B" w14:textId="506D8DA8" w:rsidR="0074543B" w:rsidRPr="00D60584" w:rsidRDefault="00D60584" w:rsidP="00D60584">
      <w:pPr>
        <w:jc w:val="left"/>
        <w:rPr>
          <w:rFonts w:asciiTheme="minorHAnsi" w:hAnsiTheme="minorHAnsi" w:cs="Arial"/>
          <w:u w:val="single"/>
        </w:rPr>
      </w:pPr>
      <w:r w:rsidRPr="00D60584">
        <w:rPr>
          <w:rFonts w:asciiTheme="minorHAnsi" w:hAnsiTheme="minorHAnsi" w:cs="Arial"/>
          <w:u w:val="single"/>
        </w:rPr>
        <w:t xml:space="preserve">Datum                   </w:t>
      </w:r>
      <w:r>
        <w:rPr>
          <w:rFonts w:asciiTheme="minorHAnsi" w:hAnsiTheme="minorHAnsi" w:cs="Arial"/>
          <w:u w:val="single"/>
        </w:rPr>
        <w:t xml:space="preserve">                                                                                                      </w:t>
      </w:r>
      <w:r w:rsidRPr="00D60584">
        <w:rPr>
          <w:rFonts w:asciiTheme="minorHAnsi" w:hAnsiTheme="minorHAnsi" w:cs="Arial"/>
          <w:u w:val="single"/>
        </w:rPr>
        <w:t xml:space="preserve">           Unterschrift</w:t>
      </w:r>
    </w:p>
    <w:sectPr w:rsidR="0074543B" w:rsidRPr="00D60584" w:rsidSect="0000081E">
      <w:headerReference w:type="default" r:id="rId10"/>
      <w:headerReference w:type="first" r:id="rId11"/>
      <w:footerReference w:type="first" r:id="rId12"/>
      <w:pgSz w:w="11906" w:h="16838"/>
      <w:pgMar w:top="1417" w:right="1133" w:bottom="993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81E3" w14:textId="77777777" w:rsidR="00F20042" w:rsidRDefault="00F20042" w:rsidP="00066DD4">
      <w:pPr>
        <w:spacing w:after="0" w:line="240" w:lineRule="auto"/>
      </w:pPr>
      <w:r>
        <w:separator/>
      </w:r>
    </w:p>
  </w:endnote>
  <w:endnote w:type="continuationSeparator" w:id="0">
    <w:p w14:paraId="1C365E63" w14:textId="77777777" w:rsidR="00F20042" w:rsidRDefault="00F20042" w:rsidP="000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F11AC" w14:textId="1490509F" w:rsidR="00506325" w:rsidRPr="00E002D3" w:rsidRDefault="00E002D3" w:rsidP="00506325">
    <w:pPr>
      <w:pStyle w:val="Fuzeile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Weitere Informationen: </w:t>
    </w:r>
    <w:r w:rsidR="00506325" w:rsidRPr="00E002D3">
      <w:rPr>
        <w:rFonts w:asciiTheme="minorHAnsi" w:hAnsiTheme="minorHAnsi"/>
        <w:sz w:val="18"/>
        <w:szCs w:val="18"/>
      </w:rPr>
      <w:t>http://stupa-oldenburg.de/stupa/ausschuesse/wahlausschuss/</w:t>
    </w:r>
  </w:p>
  <w:p w14:paraId="11AC46CD" w14:textId="256927E2" w:rsidR="00E002D3" w:rsidRPr="00E002D3" w:rsidRDefault="00506325" w:rsidP="00E002D3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E002D3">
      <w:rPr>
        <w:rFonts w:asciiTheme="minorHAnsi" w:hAnsiTheme="minorHAnsi" w:cstheme="minorHAnsi"/>
        <w:sz w:val="18"/>
        <w:szCs w:val="18"/>
      </w:rPr>
      <w:t xml:space="preserve">Sprechzeiten: </w:t>
    </w:r>
    <w:r w:rsidR="00E002D3" w:rsidRPr="00E002D3">
      <w:rPr>
        <w:rFonts w:asciiTheme="minorHAnsi" w:hAnsiTheme="minorHAnsi" w:cstheme="minorHAnsi"/>
        <w:sz w:val="18"/>
        <w:szCs w:val="18"/>
      </w:rPr>
      <w:t>Öffentliche Sp</w:t>
    </w:r>
    <w:r w:rsidR="00895EDC">
      <w:rPr>
        <w:rFonts w:asciiTheme="minorHAnsi" w:hAnsiTheme="minorHAnsi" w:cstheme="minorHAnsi"/>
        <w:sz w:val="18"/>
        <w:szCs w:val="18"/>
      </w:rPr>
      <w:t xml:space="preserve">rechstunde findet statt </w:t>
    </w:r>
    <w:r w:rsidR="00E002D3" w:rsidRPr="00E002D3">
      <w:rPr>
        <w:rFonts w:asciiTheme="minorHAnsi" w:hAnsiTheme="minorHAnsi" w:cstheme="minorHAnsi"/>
        <w:sz w:val="18"/>
        <w:szCs w:val="18"/>
      </w:rPr>
      <w:t xml:space="preserve"> jeden Mittwoch</w:t>
    </w:r>
  </w:p>
  <w:p w14:paraId="1924F467" w14:textId="77A31197" w:rsidR="00E002D3" w:rsidRDefault="00895EDC" w:rsidP="00E002D3">
    <w:pPr>
      <w:pStyle w:val="Fuzeile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von 12:15 bis 14:00 Uhr im Raum M1-162 im AStA-Trakt</w:t>
    </w:r>
  </w:p>
  <w:p w14:paraId="3EFCD499" w14:textId="77777777" w:rsidR="00895EDC" w:rsidRPr="00E002D3" w:rsidRDefault="00895EDC" w:rsidP="00E002D3">
    <w:pPr>
      <w:pStyle w:val="Fuzeile"/>
      <w:jc w:val="right"/>
      <w:rPr>
        <w:rFonts w:asciiTheme="minorHAnsi" w:hAnsiTheme="minorHAnsi" w:cstheme="minorHAnsi"/>
        <w:sz w:val="18"/>
        <w:szCs w:val="18"/>
      </w:rPr>
    </w:pPr>
  </w:p>
  <w:p w14:paraId="59065375" w14:textId="4DB83B74" w:rsidR="00506325" w:rsidRPr="00E002D3" w:rsidRDefault="00895EDC" w:rsidP="00E002D3">
    <w:pPr>
      <w:pStyle w:val="Fuzeile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Wichtiger Hinweis! A</w:t>
    </w:r>
    <w:r w:rsidRPr="00895EDC">
      <w:rPr>
        <w:rFonts w:asciiTheme="minorHAnsi" w:hAnsiTheme="minorHAnsi" w:cstheme="minorHAnsi"/>
        <w:sz w:val="18"/>
        <w:szCs w:val="18"/>
      </w:rPr>
      <w:t>ufgrund der anhalt</w:t>
    </w:r>
    <w:r>
      <w:rPr>
        <w:rFonts w:asciiTheme="minorHAnsi" w:hAnsiTheme="minorHAnsi" w:cstheme="minorHAnsi"/>
        <w:sz w:val="18"/>
        <w:szCs w:val="18"/>
      </w:rPr>
      <w:t>enden Corona Situation ist die Vora</w:t>
    </w:r>
    <w:r w:rsidRPr="00895EDC">
      <w:rPr>
        <w:rFonts w:asciiTheme="minorHAnsi" w:hAnsiTheme="minorHAnsi" w:cstheme="minorHAnsi"/>
        <w:sz w:val="18"/>
        <w:szCs w:val="18"/>
      </w:rPr>
      <w:t xml:space="preserve">nmeldung zu allen </w:t>
    </w:r>
    <w:r>
      <w:rPr>
        <w:rFonts w:asciiTheme="minorHAnsi" w:hAnsiTheme="minorHAnsi" w:cstheme="minorHAnsi"/>
        <w:sz w:val="18"/>
        <w:szCs w:val="18"/>
      </w:rPr>
      <w:t>Beratungsterminen des Wahlausschusses</w:t>
    </w:r>
    <w:r w:rsidRPr="00895EDC">
      <w:rPr>
        <w:rFonts w:asciiTheme="minorHAnsi" w:hAnsiTheme="minorHAnsi" w:cstheme="minorHAnsi"/>
        <w:sz w:val="18"/>
        <w:szCs w:val="18"/>
      </w:rPr>
      <w:t xml:space="preserve"> per Mail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ED3BEF">
        <w:rPr>
          <w:rStyle w:val="Hyperlink"/>
          <w:rFonts w:asciiTheme="minorHAnsi" w:hAnsiTheme="minorHAnsi" w:cstheme="minorHAnsi"/>
          <w:sz w:val="18"/>
          <w:szCs w:val="18"/>
        </w:rPr>
        <w:t>wahlausschuss@stupa-oldenburg.de</w:t>
      </w:r>
    </w:hyperlink>
    <w:r>
      <w:rPr>
        <w:rFonts w:asciiTheme="minorHAnsi" w:hAnsiTheme="minorHAnsi" w:cstheme="minorHAnsi"/>
        <w:sz w:val="18"/>
        <w:szCs w:val="18"/>
      </w:rPr>
      <w:t xml:space="preserve"> erforderlich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6837F" w14:textId="77777777" w:rsidR="00F20042" w:rsidRDefault="00F20042" w:rsidP="00066DD4">
      <w:pPr>
        <w:spacing w:after="0" w:line="240" w:lineRule="auto"/>
      </w:pPr>
      <w:r>
        <w:separator/>
      </w:r>
    </w:p>
  </w:footnote>
  <w:footnote w:type="continuationSeparator" w:id="0">
    <w:p w14:paraId="41ACCB84" w14:textId="77777777" w:rsidR="00F20042" w:rsidRDefault="00F20042" w:rsidP="000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F62C" w14:textId="3F9B54D3" w:rsidR="00066DD4" w:rsidRPr="00066DD4" w:rsidRDefault="00066DD4" w:rsidP="00066DD4">
    <w:pPr>
      <w:pStyle w:val="Kopfzeile"/>
      <w:tabs>
        <w:tab w:val="clear" w:pos="9072"/>
      </w:tabs>
      <w:spacing w:line="276" w:lineRule="auto"/>
      <w:rPr>
        <w:rFonts w:ascii="Arial" w:hAnsi="Arial" w:cs="Arial"/>
        <w:b/>
      </w:rPr>
    </w:pPr>
  </w:p>
  <w:p w14:paraId="7B38DFA1" w14:textId="77777777" w:rsidR="00066DD4" w:rsidRPr="00066DD4" w:rsidRDefault="00066DD4" w:rsidP="00066DD4">
    <w:pPr>
      <w:pStyle w:val="Kopfzeile"/>
      <w:tabs>
        <w:tab w:val="clear" w:pos="9072"/>
      </w:tabs>
      <w:spacing w:line="276" w:lineRule="auto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6555" w14:textId="231994A7" w:rsidR="00D503AA" w:rsidRDefault="00D503AA">
    <w:pPr>
      <w:pStyle w:val="Kopfzeile"/>
    </w:pPr>
    <w:r w:rsidRPr="00066DD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68A1F6" wp14:editId="602E8869">
              <wp:simplePos x="0" y="0"/>
              <wp:positionH relativeFrom="column">
                <wp:posOffset>3180715</wp:posOffset>
              </wp:positionH>
              <wp:positionV relativeFrom="paragraph">
                <wp:posOffset>-354330</wp:posOffset>
              </wp:positionV>
              <wp:extent cx="3039110" cy="1751965"/>
              <wp:effectExtent l="0" t="0" r="0" b="63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110" cy="1751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34495" w14:textId="77777777" w:rsidR="00E002D3" w:rsidRDefault="00F20042" w:rsidP="00E002D3">
                          <w:pPr>
                            <w:spacing w:before="120"/>
                            <w:jc w:val="right"/>
                            <w:rPr>
                              <w:rFonts w:asciiTheme="minorHAnsi" w:hAnsiTheme="minorHAnsi" w:cs="Arial"/>
                            </w:rPr>
                          </w:pPr>
                          <w:hyperlink r:id="rId1" w:history="1">
                            <w:r w:rsidR="00E002D3" w:rsidRPr="00EF028D">
                              <w:rPr>
                                <w:rStyle w:val="Hyperlink"/>
                                <w:rFonts w:asciiTheme="minorHAnsi" w:hAnsiTheme="minorHAnsi" w:cs="Arial"/>
                              </w:rPr>
                              <w:t>wahlausschuss@stupa-oldenburg.de</w:t>
                            </w:r>
                          </w:hyperlink>
                        </w:p>
                        <w:p w14:paraId="36B5163C" w14:textId="77777777" w:rsidR="0095451F" w:rsidRDefault="0095451F" w:rsidP="0095451F">
                          <w:pPr>
                            <w:spacing w:after="100" w:afterAutospacing="1" w:line="240" w:lineRule="auto"/>
                            <w:jc w:val="right"/>
                            <w:rPr>
                              <w:rFonts w:asciiTheme="minorHAnsi" w:hAnsiTheme="minorHAnsi" w:cs="Arial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2"/>
                            </w:rPr>
                            <w:t xml:space="preserve">Anschrift: </w:t>
                          </w:r>
                        </w:p>
                        <w:p w14:paraId="0D3F52CD" w14:textId="77777777" w:rsidR="000F7109" w:rsidRPr="000F7109" w:rsidRDefault="000F7109" w:rsidP="000F7109">
                          <w:pPr>
                            <w:pStyle w:val="Kopfzeile"/>
                            <w:jc w:val="right"/>
                            <w:rPr>
                              <w:rFonts w:asciiTheme="minorHAnsi" w:hAnsiTheme="minorHAnsi" w:cs="Arial"/>
                              <w:sz w:val="22"/>
                            </w:rPr>
                          </w:pPr>
                          <w:r w:rsidRPr="000F7109">
                            <w:rPr>
                              <w:rFonts w:asciiTheme="minorHAnsi" w:hAnsiTheme="minorHAnsi" w:cs="Arial"/>
                              <w:sz w:val="22"/>
                            </w:rPr>
                            <w:t>Carl von Ossietzky Universität Oldenburg</w:t>
                          </w:r>
                        </w:p>
                        <w:p w14:paraId="515835CC" w14:textId="77777777" w:rsidR="000F7109" w:rsidRPr="000F7109" w:rsidRDefault="000F7109" w:rsidP="000F7109">
                          <w:pPr>
                            <w:pStyle w:val="Kopfzeile"/>
                            <w:jc w:val="right"/>
                            <w:rPr>
                              <w:rFonts w:asciiTheme="minorHAnsi" w:hAnsiTheme="minorHAnsi" w:cs="Arial"/>
                              <w:sz w:val="22"/>
                            </w:rPr>
                          </w:pPr>
                          <w:r w:rsidRPr="000F7109">
                            <w:rPr>
                              <w:rFonts w:asciiTheme="minorHAnsi" w:hAnsiTheme="minorHAnsi" w:cs="Arial"/>
                              <w:sz w:val="22"/>
                            </w:rPr>
                            <w:t>Wahlausschuss des Studierendenparlaments (Postfach im AStA-Trakt)</w:t>
                          </w:r>
                        </w:p>
                        <w:p w14:paraId="4014BD35" w14:textId="77777777" w:rsidR="000F7109" w:rsidRPr="000F7109" w:rsidRDefault="000F7109" w:rsidP="000F7109">
                          <w:pPr>
                            <w:pStyle w:val="Kopfzeile"/>
                            <w:jc w:val="right"/>
                            <w:rPr>
                              <w:rFonts w:asciiTheme="minorHAnsi" w:hAnsiTheme="minorHAnsi" w:cs="Arial"/>
                              <w:sz w:val="22"/>
                            </w:rPr>
                          </w:pPr>
                          <w:r w:rsidRPr="000F7109">
                            <w:rPr>
                              <w:rFonts w:asciiTheme="minorHAnsi" w:hAnsiTheme="minorHAnsi" w:cs="Arial"/>
                              <w:sz w:val="22"/>
                            </w:rPr>
                            <w:t>Uhlhornsweg 49 - 55</w:t>
                          </w:r>
                        </w:p>
                        <w:p w14:paraId="2B0FFDF2" w14:textId="76AB7BE2" w:rsidR="00D503AA" w:rsidRPr="00F3359A" w:rsidRDefault="000F7109" w:rsidP="000F7109">
                          <w:pPr>
                            <w:pStyle w:val="Kopfzeile"/>
                            <w:tabs>
                              <w:tab w:val="clear" w:pos="9072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  <w:r w:rsidRPr="000F7109">
                            <w:rPr>
                              <w:rFonts w:asciiTheme="minorHAnsi" w:hAnsiTheme="minorHAnsi" w:cs="Arial"/>
                              <w:sz w:val="22"/>
                            </w:rPr>
                            <w:t>26111 Oldenburg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0.45pt;margin-top:-27.9pt;width:239.3pt;height:13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" filled="f" stroked="f">
              <v:textbox>
                <w:txbxContent>
                  <w:p w14:paraId="05334495" w14:textId="77777777" w:rsidR="00E002D3" w:rsidRDefault="002E694B" w:rsidP="00E002D3">
                    <w:pPr>
                      <w:spacing w:before="120"/>
                      <w:jc w:val="right"/>
                      <w:rPr>
                        <w:rFonts w:asciiTheme="minorHAnsi" w:hAnsiTheme="minorHAnsi" w:cs="Arial"/>
                      </w:rPr>
                    </w:pPr>
                    <w:hyperlink r:id="rId2" w:history="1">
                      <w:r w:rsidR="00E002D3" w:rsidRPr="00EF028D">
                        <w:rPr>
                          <w:rStyle w:val="Hyperlink"/>
                          <w:rFonts w:asciiTheme="minorHAnsi" w:hAnsiTheme="minorHAnsi" w:cs="Arial"/>
                        </w:rPr>
                        <w:t>wahlausschuss@stupa-oldenburg.de</w:t>
                      </w:r>
                    </w:hyperlink>
                  </w:p>
                  <w:p w14:paraId="36B5163C" w14:textId="77777777" w:rsidR="0095451F" w:rsidRDefault="0095451F" w:rsidP="0095451F">
                    <w:pPr>
                      <w:spacing w:after="100" w:afterAutospacing="1" w:line="240" w:lineRule="auto"/>
                      <w:jc w:val="right"/>
                      <w:rPr>
                        <w:rFonts w:asciiTheme="minorHAnsi" w:hAnsiTheme="minorHAnsi" w:cs="Arial"/>
                        <w:sz w:val="22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</w:rPr>
                      <w:t xml:space="preserve">Anschrift: </w:t>
                    </w:r>
                  </w:p>
                  <w:p w14:paraId="0D3F52CD" w14:textId="77777777" w:rsidR="000F7109" w:rsidRPr="000F7109" w:rsidRDefault="000F7109" w:rsidP="000F7109">
                    <w:pPr>
                      <w:pStyle w:val="Kopfzeile"/>
                      <w:jc w:val="right"/>
                      <w:rPr>
                        <w:rFonts w:asciiTheme="minorHAnsi" w:hAnsiTheme="minorHAnsi" w:cs="Arial"/>
                        <w:sz w:val="22"/>
                      </w:rPr>
                    </w:pPr>
                    <w:r w:rsidRPr="000F7109">
                      <w:rPr>
                        <w:rFonts w:asciiTheme="minorHAnsi" w:hAnsiTheme="minorHAnsi" w:cs="Arial"/>
                        <w:sz w:val="22"/>
                      </w:rPr>
                      <w:t>Carl von Ossietzky Universität Oldenburg</w:t>
                    </w:r>
                  </w:p>
                  <w:p w14:paraId="515835CC" w14:textId="77777777" w:rsidR="000F7109" w:rsidRPr="000F7109" w:rsidRDefault="000F7109" w:rsidP="000F7109">
                    <w:pPr>
                      <w:pStyle w:val="Kopfzeile"/>
                      <w:jc w:val="right"/>
                      <w:rPr>
                        <w:rFonts w:asciiTheme="minorHAnsi" w:hAnsiTheme="minorHAnsi" w:cs="Arial"/>
                        <w:sz w:val="22"/>
                      </w:rPr>
                    </w:pPr>
                    <w:r w:rsidRPr="000F7109">
                      <w:rPr>
                        <w:rFonts w:asciiTheme="minorHAnsi" w:hAnsiTheme="minorHAnsi" w:cs="Arial"/>
                        <w:sz w:val="22"/>
                      </w:rPr>
                      <w:t>Wahlausschuss des Studierendenparlaments (Postfach im AStA-Trakt)</w:t>
                    </w:r>
                  </w:p>
                  <w:p w14:paraId="4014BD35" w14:textId="77777777" w:rsidR="000F7109" w:rsidRPr="000F7109" w:rsidRDefault="000F7109" w:rsidP="000F7109">
                    <w:pPr>
                      <w:pStyle w:val="Kopfzeile"/>
                      <w:jc w:val="right"/>
                      <w:rPr>
                        <w:rFonts w:asciiTheme="minorHAnsi" w:hAnsiTheme="minorHAnsi" w:cs="Arial"/>
                        <w:sz w:val="22"/>
                      </w:rPr>
                    </w:pPr>
                    <w:r w:rsidRPr="000F7109">
                      <w:rPr>
                        <w:rFonts w:asciiTheme="minorHAnsi" w:hAnsiTheme="minorHAnsi" w:cs="Arial"/>
                        <w:sz w:val="22"/>
                      </w:rPr>
                      <w:t>Uhlhornsweg 49 - 55</w:t>
                    </w:r>
                  </w:p>
                  <w:p w14:paraId="2B0FFDF2" w14:textId="76AB7BE2" w:rsidR="00D503AA" w:rsidRPr="00F3359A" w:rsidRDefault="000F7109" w:rsidP="000F7109">
                    <w:pPr>
                      <w:pStyle w:val="Kopfzeile"/>
                      <w:tabs>
                        <w:tab w:val="clear" w:pos="9072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2"/>
                      </w:rPr>
                    </w:pPr>
                    <w:r w:rsidRPr="000F7109">
                      <w:rPr>
                        <w:rFonts w:asciiTheme="minorHAnsi" w:hAnsiTheme="minorHAnsi" w:cs="Arial"/>
                        <w:sz w:val="22"/>
                      </w:rPr>
                      <w:t>26111 Oldenburg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DCE"/>
    <w:multiLevelType w:val="hybridMultilevel"/>
    <w:tmpl w:val="47B20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508A"/>
    <w:multiLevelType w:val="hybridMultilevel"/>
    <w:tmpl w:val="C8C26D4C"/>
    <w:lvl w:ilvl="0" w:tplc="7EF624E8">
      <w:start w:val="1"/>
      <w:numFmt w:val="decimal"/>
      <w:lvlText w:val="(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2822"/>
    <w:multiLevelType w:val="hybridMultilevel"/>
    <w:tmpl w:val="D99A6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F53FE"/>
    <w:multiLevelType w:val="hybridMultilevel"/>
    <w:tmpl w:val="2842B2C4"/>
    <w:lvl w:ilvl="0" w:tplc="89921CAC">
      <w:start w:val="1"/>
      <w:numFmt w:val="decimal"/>
      <w:lvlText w:val="(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4A2B19"/>
    <w:multiLevelType w:val="hybridMultilevel"/>
    <w:tmpl w:val="C89214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D4"/>
    <w:rsid w:val="0000081E"/>
    <w:rsid w:val="00001656"/>
    <w:rsid w:val="00066DD4"/>
    <w:rsid w:val="000704BE"/>
    <w:rsid w:val="0008006D"/>
    <w:rsid w:val="000E385A"/>
    <w:rsid w:val="000F7109"/>
    <w:rsid w:val="001B5F2B"/>
    <w:rsid w:val="0021016B"/>
    <w:rsid w:val="002201D7"/>
    <w:rsid w:val="00234987"/>
    <w:rsid w:val="00286021"/>
    <w:rsid w:val="002D50E8"/>
    <w:rsid w:val="002E2B0C"/>
    <w:rsid w:val="002E694B"/>
    <w:rsid w:val="002F715E"/>
    <w:rsid w:val="002F791D"/>
    <w:rsid w:val="00347157"/>
    <w:rsid w:val="003472A6"/>
    <w:rsid w:val="003668CC"/>
    <w:rsid w:val="00382EAE"/>
    <w:rsid w:val="00383258"/>
    <w:rsid w:val="00384008"/>
    <w:rsid w:val="003B14FB"/>
    <w:rsid w:val="003B58B4"/>
    <w:rsid w:val="0040415F"/>
    <w:rsid w:val="00451F31"/>
    <w:rsid w:val="00475C79"/>
    <w:rsid w:val="004B2AC7"/>
    <w:rsid w:val="004B40BB"/>
    <w:rsid w:val="004D3199"/>
    <w:rsid w:val="004F10CB"/>
    <w:rsid w:val="00506325"/>
    <w:rsid w:val="0050702A"/>
    <w:rsid w:val="005579BE"/>
    <w:rsid w:val="0057103E"/>
    <w:rsid w:val="00592046"/>
    <w:rsid w:val="00600CA1"/>
    <w:rsid w:val="0063020F"/>
    <w:rsid w:val="00652B0F"/>
    <w:rsid w:val="00672D96"/>
    <w:rsid w:val="00711E13"/>
    <w:rsid w:val="00712D63"/>
    <w:rsid w:val="00727FF2"/>
    <w:rsid w:val="0074543B"/>
    <w:rsid w:val="0075219F"/>
    <w:rsid w:val="00782AA8"/>
    <w:rsid w:val="0078616F"/>
    <w:rsid w:val="007A2E45"/>
    <w:rsid w:val="007F1B19"/>
    <w:rsid w:val="0081038C"/>
    <w:rsid w:val="00830055"/>
    <w:rsid w:val="00833F3C"/>
    <w:rsid w:val="008355D1"/>
    <w:rsid w:val="008513DB"/>
    <w:rsid w:val="008667BA"/>
    <w:rsid w:val="00870AF2"/>
    <w:rsid w:val="00871774"/>
    <w:rsid w:val="00873FDA"/>
    <w:rsid w:val="00895EDC"/>
    <w:rsid w:val="008A512F"/>
    <w:rsid w:val="008E3C8D"/>
    <w:rsid w:val="008F3CEB"/>
    <w:rsid w:val="008F664C"/>
    <w:rsid w:val="00904264"/>
    <w:rsid w:val="0095451F"/>
    <w:rsid w:val="00992C22"/>
    <w:rsid w:val="00A14D06"/>
    <w:rsid w:val="00A452F4"/>
    <w:rsid w:val="00A5349F"/>
    <w:rsid w:val="00A55E09"/>
    <w:rsid w:val="00A62C71"/>
    <w:rsid w:val="00A720BF"/>
    <w:rsid w:val="00AB7696"/>
    <w:rsid w:val="00B360C7"/>
    <w:rsid w:val="00B42078"/>
    <w:rsid w:val="00B548E6"/>
    <w:rsid w:val="00B64CBB"/>
    <w:rsid w:val="00BD2CA0"/>
    <w:rsid w:val="00C14319"/>
    <w:rsid w:val="00C55AAC"/>
    <w:rsid w:val="00C720B9"/>
    <w:rsid w:val="00D057B9"/>
    <w:rsid w:val="00D503AA"/>
    <w:rsid w:val="00D60584"/>
    <w:rsid w:val="00D66704"/>
    <w:rsid w:val="00D71FDC"/>
    <w:rsid w:val="00DD442C"/>
    <w:rsid w:val="00E002D3"/>
    <w:rsid w:val="00E64C8B"/>
    <w:rsid w:val="00E8151D"/>
    <w:rsid w:val="00F12B94"/>
    <w:rsid w:val="00F20042"/>
    <w:rsid w:val="00F3359A"/>
    <w:rsid w:val="00F54EA1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E9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2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B0F"/>
    <w:pPr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2B0F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2B0F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6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DD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6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DD4"/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D503A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styleId="Gruformel">
    <w:name w:val="Closing"/>
    <w:basedOn w:val="Standard"/>
    <w:link w:val="GruformelZchn"/>
    <w:uiPriority w:val="2"/>
    <w:unhideWhenUsed/>
    <w:qFormat/>
    <w:rsid w:val="00D503AA"/>
    <w:pPr>
      <w:spacing w:before="600" w:after="800" w:line="288" w:lineRule="auto"/>
      <w:jc w:val="left"/>
    </w:pPr>
    <w:rPr>
      <w:rFonts w:asciiTheme="minorHAnsi" w:hAnsiTheme="minorHAnsi"/>
      <w:color w:val="595959" w:themeColor="text1" w:themeTint="A6"/>
      <w:sz w:val="19"/>
      <w:szCs w:val="19"/>
      <w:lang w:val="en-US"/>
    </w:rPr>
  </w:style>
  <w:style w:type="character" w:customStyle="1" w:styleId="GruformelZchn">
    <w:name w:val="Grußformel Zchn"/>
    <w:basedOn w:val="Absatz-Standardschriftart"/>
    <w:link w:val="Gruformel"/>
    <w:uiPriority w:val="2"/>
    <w:rsid w:val="00D503AA"/>
    <w:rPr>
      <w:color w:val="595959" w:themeColor="text1" w:themeTint="A6"/>
      <w:sz w:val="19"/>
      <w:szCs w:val="19"/>
      <w:lang w:val="en-US"/>
    </w:rPr>
  </w:style>
  <w:style w:type="paragraph" w:styleId="Listenabsatz">
    <w:name w:val="List Paragraph"/>
    <w:basedOn w:val="Standard"/>
    <w:uiPriority w:val="34"/>
    <w:qFormat/>
    <w:rsid w:val="00592046"/>
    <w:pPr>
      <w:ind w:left="720"/>
      <w:contextualSpacing/>
    </w:pPr>
  </w:style>
  <w:style w:type="paragraph" w:styleId="Textkrper">
    <w:name w:val="Body Text"/>
    <w:basedOn w:val="Standard"/>
    <w:link w:val="TextkrperZchn"/>
    <w:rsid w:val="007F1B19"/>
    <w:pPr>
      <w:spacing w:after="0" w:line="240" w:lineRule="auto"/>
    </w:pPr>
    <w:rPr>
      <w:rFonts w:eastAsia="Times New Roman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F1B1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720B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01D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2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B0F"/>
    <w:pPr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2B0F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2B0F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6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DD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6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DD4"/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D503A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styleId="Gruformel">
    <w:name w:val="Closing"/>
    <w:basedOn w:val="Standard"/>
    <w:link w:val="GruformelZchn"/>
    <w:uiPriority w:val="2"/>
    <w:unhideWhenUsed/>
    <w:qFormat/>
    <w:rsid w:val="00D503AA"/>
    <w:pPr>
      <w:spacing w:before="600" w:after="800" w:line="288" w:lineRule="auto"/>
      <w:jc w:val="left"/>
    </w:pPr>
    <w:rPr>
      <w:rFonts w:asciiTheme="minorHAnsi" w:hAnsiTheme="minorHAnsi"/>
      <w:color w:val="595959" w:themeColor="text1" w:themeTint="A6"/>
      <w:sz w:val="19"/>
      <w:szCs w:val="19"/>
      <w:lang w:val="en-US"/>
    </w:rPr>
  </w:style>
  <w:style w:type="character" w:customStyle="1" w:styleId="GruformelZchn">
    <w:name w:val="Grußformel Zchn"/>
    <w:basedOn w:val="Absatz-Standardschriftart"/>
    <w:link w:val="Gruformel"/>
    <w:uiPriority w:val="2"/>
    <w:rsid w:val="00D503AA"/>
    <w:rPr>
      <w:color w:val="595959" w:themeColor="text1" w:themeTint="A6"/>
      <w:sz w:val="19"/>
      <w:szCs w:val="19"/>
      <w:lang w:val="en-US"/>
    </w:rPr>
  </w:style>
  <w:style w:type="paragraph" w:styleId="Listenabsatz">
    <w:name w:val="List Paragraph"/>
    <w:basedOn w:val="Standard"/>
    <w:uiPriority w:val="34"/>
    <w:qFormat/>
    <w:rsid w:val="00592046"/>
    <w:pPr>
      <w:ind w:left="720"/>
      <w:contextualSpacing/>
    </w:pPr>
  </w:style>
  <w:style w:type="paragraph" w:styleId="Textkrper">
    <w:name w:val="Body Text"/>
    <w:basedOn w:val="Standard"/>
    <w:link w:val="TextkrperZchn"/>
    <w:rsid w:val="007F1B19"/>
    <w:pPr>
      <w:spacing w:after="0" w:line="240" w:lineRule="auto"/>
    </w:pPr>
    <w:rPr>
      <w:rFonts w:eastAsia="Times New Roman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F1B1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720B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01D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hlausschuss@stupa-oldenburg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hlausschuss@stupa-oldenburg.de" TargetMode="External"/><Relationship Id="rId1" Type="http://schemas.openxmlformats.org/officeDocument/2006/relationships/hyperlink" Target="mailto:wahlausschuss@stupa-ol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E9A4-BD54-4270-8BC0-8D3A89A7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Eickhoff</dc:creator>
  <cp:lastModifiedBy>Moritz</cp:lastModifiedBy>
  <cp:revision>4</cp:revision>
  <cp:lastPrinted>2021-11-22T15:21:00Z</cp:lastPrinted>
  <dcterms:created xsi:type="dcterms:W3CDTF">2021-11-22T15:18:00Z</dcterms:created>
  <dcterms:modified xsi:type="dcterms:W3CDTF">2021-11-22T15:21:00Z</dcterms:modified>
</cp:coreProperties>
</file>