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2381" w14:textId="14D12CCB" w:rsidR="00066DD4" w:rsidRPr="00D503AA" w:rsidRDefault="00066DD4">
      <w:pPr>
        <w:rPr>
          <w:rFonts w:asciiTheme="minorHAnsi" w:hAnsiTheme="minorHAnsi" w:cs="Arial"/>
        </w:rPr>
      </w:pPr>
      <w:r w:rsidRPr="00D503AA"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8C7AF82" wp14:editId="7DFF3E1D">
            <wp:simplePos x="0" y="0"/>
            <wp:positionH relativeFrom="column">
              <wp:posOffset>-471170</wp:posOffset>
            </wp:positionH>
            <wp:positionV relativeFrom="paragraph">
              <wp:posOffset>-661670</wp:posOffset>
            </wp:positionV>
            <wp:extent cx="3181350" cy="1655799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lace wit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5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FE5C6" w14:textId="56DE1FBC" w:rsidR="00066DD4" w:rsidRDefault="00066DD4" w:rsidP="00066DD4">
      <w:pPr>
        <w:rPr>
          <w:rFonts w:asciiTheme="minorHAnsi" w:hAnsiTheme="minorHAnsi" w:cs="Arial"/>
        </w:rPr>
      </w:pPr>
    </w:p>
    <w:p w14:paraId="66AEDBEE" w14:textId="4CC74EEF" w:rsidR="00066DD4" w:rsidRPr="00D503AA" w:rsidRDefault="00066DD4" w:rsidP="00066DD4">
      <w:pPr>
        <w:rPr>
          <w:rFonts w:asciiTheme="minorHAnsi" w:hAnsiTheme="minorHAnsi" w:cs="Arial"/>
        </w:rPr>
      </w:pPr>
    </w:p>
    <w:p w14:paraId="06075B1E" w14:textId="3CAEBFBE" w:rsidR="00D71FDC" w:rsidRPr="00D71FDC" w:rsidRDefault="00D71FDC" w:rsidP="00D71FDC">
      <w:pPr>
        <w:jc w:val="left"/>
        <w:rPr>
          <w:rFonts w:asciiTheme="minorHAnsi" w:hAnsiTheme="minorHAnsi" w:cs="Arial"/>
          <w:b/>
          <w:sz w:val="22"/>
        </w:rPr>
      </w:pPr>
    </w:p>
    <w:p w14:paraId="16FEA981" w14:textId="2A2C2D46" w:rsidR="00D71FDC" w:rsidRPr="00D71FDC" w:rsidRDefault="00D71FDC" w:rsidP="00D71FDC">
      <w:pPr>
        <w:contextualSpacing/>
        <w:jc w:val="left"/>
        <w:rPr>
          <w:rFonts w:asciiTheme="minorHAnsi" w:hAnsiTheme="minorHAnsi" w:cs="Arial"/>
        </w:rPr>
      </w:pPr>
      <w:r w:rsidRPr="00D71FDC">
        <w:rPr>
          <w:rFonts w:asciiTheme="minorHAnsi" w:hAnsiTheme="minorHAnsi" w:cs="Arial"/>
        </w:rPr>
        <w:t>Carl von Ossietzky Universität Oldenburg</w:t>
      </w:r>
    </w:p>
    <w:p w14:paraId="3743BCCC" w14:textId="77777777" w:rsidR="00D71FDC" w:rsidRDefault="00D71FDC" w:rsidP="00DD442C">
      <w:pPr>
        <w:jc w:val="center"/>
        <w:rPr>
          <w:rFonts w:asciiTheme="minorHAnsi" w:hAnsiTheme="minorHAnsi" w:cs="Arial"/>
          <w:b/>
          <w:sz w:val="40"/>
        </w:rPr>
      </w:pPr>
    </w:p>
    <w:p w14:paraId="5D38352B" w14:textId="0CAF2C50" w:rsidR="00066DD4" w:rsidRDefault="0074543B" w:rsidP="00DD442C">
      <w:pPr>
        <w:jc w:val="center"/>
        <w:rPr>
          <w:rFonts w:asciiTheme="minorHAnsi" w:hAnsiTheme="minorHAnsi" w:cs="Arial"/>
          <w:b/>
          <w:sz w:val="40"/>
        </w:rPr>
      </w:pPr>
      <w:r>
        <w:rPr>
          <w:rFonts w:asciiTheme="minorHAnsi" w:hAnsiTheme="minorHAnsi" w:cs="Arial"/>
          <w:b/>
          <w:sz w:val="40"/>
        </w:rPr>
        <w:t>BRIEFWAHLANTRAG</w:t>
      </w:r>
    </w:p>
    <w:p w14:paraId="660C0882" w14:textId="04950664" w:rsidR="0074543B" w:rsidRDefault="0074543B" w:rsidP="0074543B">
      <w:pPr>
        <w:jc w:val="left"/>
        <w:rPr>
          <w:rFonts w:asciiTheme="minorHAnsi" w:hAnsiTheme="minorHAnsi" w:cs="Arial"/>
          <w:b/>
          <w:sz w:val="28"/>
        </w:rPr>
      </w:pPr>
    </w:p>
    <w:p w14:paraId="6422EED0" w14:textId="2E9CD2F9" w:rsidR="0074543B" w:rsidRDefault="0074543B" w:rsidP="0074543B">
      <w:pPr>
        <w:jc w:val="left"/>
        <w:rPr>
          <w:rFonts w:asciiTheme="minorHAnsi" w:hAnsiTheme="minorHAnsi" w:cs="Arial"/>
        </w:rPr>
      </w:pPr>
      <w:r w:rsidRPr="0074543B">
        <w:rPr>
          <w:rFonts w:asciiTheme="minorHAnsi" w:hAnsiTheme="minorHAnsi" w:cs="Arial"/>
        </w:rPr>
        <w:t>Hiermit beantrage ich</w:t>
      </w:r>
      <w:r>
        <w:rPr>
          <w:rFonts w:asciiTheme="minorHAnsi" w:hAnsiTheme="minorHAnsi" w:cs="Arial"/>
        </w:rPr>
        <w:t xml:space="preserve"> die Zusendung der Briefwahlunterlagen zu den Wahlen des Studierendenparlaments.</w:t>
      </w:r>
    </w:p>
    <w:p w14:paraId="6760DF0A" w14:textId="77777777" w:rsidR="0074543B" w:rsidRDefault="0074543B" w:rsidP="0074543B">
      <w:pPr>
        <w:jc w:val="left"/>
        <w:rPr>
          <w:rFonts w:asciiTheme="minorHAnsi" w:hAnsiTheme="minorHAnsi" w:cs="Arial"/>
        </w:rPr>
      </w:pPr>
    </w:p>
    <w:p w14:paraId="21AD7A96" w14:textId="0E24273E" w:rsidR="0074543B" w:rsidRDefault="0074543B" w:rsidP="0074543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A6872" wp14:editId="2D36B4F2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333375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1ADB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3pt" to="262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EF53078" w14:textId="40A78872" w:rsidR="0074543B" w:rsidRDefault="0074543B" w:rsidP="0074543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Name, Vorname</w:t>
      </w:r>
    </w:p>
    <w:p w14:paraId="7F5E5922" w14:textId="1A5BA2DF" w:rsidR="0074543B" w:rsidRDefault="0074543B" w:rsidP="0074543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AE6CD" wp14:editId="7B109BDA">
                <wp:simplePos x="0" y="0"/>
                <wp:positionH relativeFrom="column">
                  <wp:posOffset>-4445</wp:posOffset>
                </wp:positionH>
                <wp:positionV relativeFrom="paragraph">
                  <wp:posOffset>259080</wp:posOffset>
                </wp:positionV>
                <wp:extent cx="33337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FD34E" id="Gerader Verbinde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4pt" to="26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CE5F6C0" w14:textId="00BB85B9" w:rsidR="0074543B" w:rsidRDefault="0074543B" w:rsidP="0074543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Straße &amp; Hausnummer</w:t>
      </w:r>
    </w:p>
    <w:p w14:paraId="2D68D2FA" w14:textId="7D65785D" w:rsidR="0074543B" w:rsidRDefault="0074543B" w:rsidP="0074543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08D11" wp14:editId="5A488030">
                <wp:simplePos x="0" y="0"/>
                <wp:positionH relativeFrom="column">
                  <wp:posOffset>-4445</wp:posOffset>
                </wp:positionH>
                <wp:positionV relativeFrom="paragraph">
                  <wp:posOffset>273685</wp:posOffset>
                </wp:positionV>
                <wp:extent cx="33337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2A82E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55pt" to="262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C6AB0A8" w14:textId="2A31113C" w:rsidR="0074543B" w:rsidRDefault="0074543B" w:rsidP="0074543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Postleitzahl &amp; Ort</w:t>
      </w:r>
    </w:p>
    <w:p w14:paraId="1D18C0AB" w14:textId="488401EE" w:rsidR="0074543B" w:rsidRDefault="0074543B" w:rsidP="0074543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CC3AC" wp14:editId="7E855666">
                <wp:simplePos x="0" y="0"/>
                <wp:positionH relativeFrom="column">
                  <wp:posOffset>3596005</wp:posOffset>
                </wp:positionH>
                <wp:positionV relativeFrom="paragraph">
                  <wp:posOffset>268605</wp:posOffset>
                </wp:positionV>
                <wp:extent cx="235267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427C4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21.15pt" to="468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411B8" wp14:editId="7E271760">
                <wp:simplePos x="0" y="0"/>
                <wp:positionH relativeFrom="column">
                  <wp:posOffset>-4445</wp:posOffset>
                </wp:positionH>
                <wp:positionV relativeFrom="paragraph">
                  <wp:posOffset>268605</wp:posOffset>
                </wp:positionV>
                <wp:extent cx="33337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18AFF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15pt" to="262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08960EFB" w14:textId="5C50926B" w:rsidR="0074543B" w:rsidRDefault="0074543B" w:rsidP="0074543B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Ort &amp; Datum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Unterschrift</w:t>
      </w:r>
    </w:p>
    <w:p w14:paraId="1A0E0D62" w14:textId="37C68769" w:rsidR="0074543B" w:rsidRDefault="0074543B" w:rsidP="0074543B">
      <w:pPr>
        <w:jc w:val="left"/>
        <w:rPr>
          <w:rFonts w:asciiTheme="minorHAnsi" w:hAnsiTheme="minorHAnsi" w:cs="Arial"/>
        </w:rPr>
      </w:pPr>
      <w:r w:rsidRPr="0074543B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05CBCB" wp14:editId="09E181DC">
                <wp:simplePos x="0" y="0"/>
                <wp:positionH relativeFrom="column">
                  <wp:posOffset>-4445</wp:posOffset>
                </wp:positionH>
                <wp:positionV relativeFrom="paragraph">
                  <wp:posOffset>483235</wp:posOffset>
                </wp:positionV>
                <wp:extent cx="5953125" cy="11430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6679" w14:textId="0811054B" w:rsidR="0074543B" w:rsidRDefault="0074543B" w:rsidP="0074543B">
                            <w:pPr>
                              <w:contextualSpacing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Hinweis</w:t>
                            </w:r>
                          </w:p>
                          <w:p w14:paraId="1004D163" w14:textId="77777777" w:rsidR="0074543B" w:rsidRDefault="0074543B" w:rsidP="0074543B">
                            <w:pPr>
                              <w:contextualSpacing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A41D619" w14:textId="77777777" w:rsidR="0074543B" w:rsidRDefault="0074543B" w:rsidP="0074543B">
                            <w:pPr>
                              <w:contextualSpacing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Dieser Antrag muss termingerecht im Wahlamt eingegangen sein.</w:t>
                            </w:r>
                          </w:p>
                          <w:p w14:paraId="3ABF4204" w14:textId="48ACF708" w:rsidR="0074543B" w:rsidRPr="0074543B" w:rsidRDefault="0074543B" w:rsidP="0074543B">
                            <w:pPr>
                              <w:contextualSpacing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Der Antrag auf die Zusendung der Briefwahlunterlagen darf nur gegen Vorlage des amtlichen Ausweises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</w:rPr>
                              <w:t>der_des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Wahlberechtigten erfolgen.</w:t>
                            </w:r>
                          </w:p>
                          <w:p w14:paraId="51B2A090" w14:textId="0F725E49" w:rsidR="0074543B" w:rsidRDefault="007454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5CBC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38.05pt;width:468.75pt;height: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">
                <v:textbox>
                  <w:txbxContent>
                    <w:p w14:paraId="0DA26679" w14:textId="0811054B" w:rsidR="0074543B" w:rsidRDefault="0074543B" w:rsidP="0074543B">
                      <w:pPr>
                        <w:contextualSpacing/>
                        <w:jc w:val="left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Hinweis</w:t>
                      </w:r>
                    </w:p>
                    <w:p w14:paraId="1004D163" w14:textId="77777777" w:rsidR="0074543B" w:rsidRDefault="0074543B" w:rsidP="0074543B">
                      <w:pPr>
                        <w:contextualSpacing/>
                        <w:jc w:val="left"/>
                        <w:rPr>
                          <w:rFonts w:asciiTheme="minorHAnsi" w:hAnsiTheme="minorHAnsi" w:cs="Arial"/>
                        </w:rPr>
                      </w:pPr>
                    </w:p>
                    <w:p w14:paraId="2A41D619" w14:textId="77777777" w:rsidR="0074543B" w:rsidRDefault="0074543B" w:rsidP="0074543B">
                      <w:pPr>
                        <w:contextualSpacing/>
                        <w:jc w:val="left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Dieser Antrag muss termingerecht im Wahlamt eingegangen sein.</w:t>
                      </w:r>
                    </w:p>
                    <w:p w14:paraId="3ABF4204" w14:textId="48ACF708" w:rsidR="0074543B" w:rsidRPr="0074543B" w:rsidRDefault="0074543B" w:rsidP="0074543B">
                      <w:pPr>
                        <w:contextualSpacing/>
                        <w:jc w:val="left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Der Antrag auf die Zusendung der Briefwahlunterlagen darf nur gegen Vorlage des amtlichen Ausweises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</w:rPr>
                        <w:t>der_des</w:t>
                      </w:r>
                      <w:proofErr w:type="spellEnd"/>
                      <w:r>
                        <w:rPr>
                          <w:rFonts w:asciiTheme="minorHAnsi" w:hAnsiTheme="minorHAnsi" w:cs="Arial"/>
                        </w:rPr>
                        <w:t xml:space="preserve"> Wahlberechtigten erfolgen.</w:t>
                      </w:r>
                    </w:p>
                    <w:p w14:paraId="51B2A090" w14:textId="0F725E49" w:rsidR="0074543B" w:rsidRDefault="0074543B"/>
                  </w:txbxContent>
                </v:textbox>
                <w10:wrap type="square"/>
              </v:shape>
            </w:pict>
          </mc:Fallback>
        </mc:AlternateContent>
      </w:r>
    </w:p>
    <w:p w14:paraId="0C3C1E1B" w14:textId="573F705D" w:rsidR="0074543B" w:rsidRDefault="0074543B" w:rsidP="0074543B">
      <w:pPr>
        <w:jc w:val="left"/>
        <w:rPr>
          <w:rFonts w:asciiTheme="minorHAnsi" w:hAnsiTheme="minorHAnsi" w:cs="Arial"/>
        </w:rPr>
      </w:pPr>
    </w:p>
    <w:sectPr w:rsidR="0074543B" w:rsidSect="00000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AC27" w14:textId="77777777" w:rsidR="002F791D" w:rsidRDefault="002F791D" w:rsidP="00066DD4">
      <w:pPr>
        <w:spacing w:after="0" w:line="240" w:lineRule="auto"/>
      </w:pPr>
      <w:r>
        <w:separator/>
      </w:r>
    </w:p>
  </w:endnote>
  <w:endnote w:type="continuationSeparator" w:id="0">
    <w:p w14:paraId="129911AB" w14:textId="77777777" w:rsidR="002F791D" w:rsidRDefault="002F791D" w:rsidP="000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C851" w14:textId="77777777" w:rsidR="00506325" w:rsidRDefault="005063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495C" w14:textId="77777777" w:rsidR="00506325" w:rsidRDefault="005063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3BD4" w14:textId="77777777" w:rsidR="00506325" w:rsidRDefault="00506325" w:rsidP="00506325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8A493A">
      <w:rPr>
        <w:rFonts w:asciiTheme="minorHAnsi" w:hAnsiTheme="minorHAnsi" w:cstheme="minorHAnsi"/>
        <w:sz w:val="20"/>
        <w:szCs w:val="20"/>
      </w:rPr>
      <w:t>wahlausschuss@stupa-oldenburg.de</w:t>
    </w:r>
  </w:p>
  <w:p w14:paraId="7FAF11AC" w14:textId="77777777" w:rsidR="00506325" w:rsidRPr="008A493A" w:rsidRDefault="00506325" w:rsidP="00506325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8A493A">
      <w:rPr>
        <w:rFonts w:asciiTheme="minorHAnsi" w:hAnsiTheme="minorHAnsi"/>
        <w:sz w:val="20"/>
        <w:szCs w:val="20"/>
      </w:rPr>
      <w:t>http://stupa-oldenburg.de/stupa/ausschuesse/wahlausschuss/</w:t>
    </w:r>
  </w:p>
  <w:p w14:paraId="59065375" w14:textId="776A1454" w:rsidR="00506325" w:rsidRPr="00506325" w:rsidRDefault="00506325" w:rsidP="00506325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EA5446">
      <w:rPr>
        <w:rFonts w:asciiTheme="minorHAnsi" w:hAnsiTheme="minorHAnsi" w:cstheme="minorHAnsi"/>
        <w:sz w:val="20"/>
        <w:szCs w:val="20"/>
      </w:rPr>
      <w:t xml:space="preserve">Sprechzeiten: </w:t>
    </w:r>
    <w:bookmarkStart w:id="0" w:name="_GoBack"/>
    <w:bookmarkEnd w:id="0"/>
    <w:r w:rsidRPr="00EA5446">
      <w:rPr>
        <w:rFonts w:asciiTheme="minorHAnsi" w:hAnsiTheme="minorHAnsi" w:cstheme="minorHAnsi"/>
        <w:sz w:val="20"/>
        <w:szCs w:val="20"/>
      </w:rPr>
      <w:t>Wahlausschuss Postfach im AStA Trakt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83A0" w14:textId="77777777" w:rsidR="002F791D" w:rsidRDefault="002F791D" w:rsidP="00066DD4">
      <w:pPr>
        <w:spacing w:after="0" w:line="240" w:lineRule="auto"/>
      </w:pPr>
      <w:r>
        <w:separator/>
      </w:r>
    </w:p>
  </w:footnote>
  <w:footnote w:type="continuationSeparator" w:id="0">
    <w:p w14:paraId="5065EA8B" w14:textId="77777777" w:rsidR="002F791D" w:rsidRDefault="002F791D" w:rsidP="000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FA7B" w14:textId="77777777" w:rsidR="00506325" w:rsidRDefault="005063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F62C" w14:textId="3F9B54D3" w:rsidR="00066DD4" w:rsidRPr="00066DD4" w:rsidRDefault="00066DD4" w:rsidP="00066DD4">
    <w:pPr>
      <w:pStyle w:val="Kopfzeile"/>
      <w:tabs>
        <w:tab w:val="clear" w:pos="9072"/>
      </w:tabs>
      <w:spacing w:line="276" w:lineRule="auto"/>
      <w:rPr>
        <w:rFonts w:ascii="Arial" w:hAnsi="Arial" w:cs="Arial"/>
        <w:b/>
      </w:rPr>
    </w:pPr>
  </w:p>
  <w:p w14:paraId="7B38DFA1" w14:textId="77777777" w:rsidR="00066DD4" w:rsidRPr="00066DD4" w:rsidRDefault="00066DD4" w:rsidP="00066DD4">
    <w:pPr>
      <w:pStyle w:val="Kopfzeile"/>
      <w:tabs>
        <w:tab w:val="clear" w:pos="9072"/>
      </w:tabs>
      <w:spacing w:line="276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26555" w14:textId="231994A7" w:rsidR="00D503AA" w:rsidRDefault="00D503AA">
    <w:pPr>
      <w:pStyle w:val="Kopfzeile"/>
    </w:pPr>
    <w:r w:rsidRPr="00066DD4">
      <w:rPr>
        <w:rFonts w:ascii="Arial" w:hAnsi="Arial" w:cs="Arial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68A1F6" wp14:editId="5F8731CC">
              <wp:simplePos x="0" y="0"/>
              <wp:positionH relativeFrom="column">
                <wp:posOffset>3748405</wp:posOffset>
              </wp:positionH>
              <wp:positionV relativeFrom="paragraph">
                <wp:posOffset>-260985</wp:posOffset>
              </wp:positionV>
              <wp:extent cx="2768600" cy="71437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0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A6E63" w14:textId="360580E0" w:rsidR="00D503AA" w:rsidRPr="00506325" w:rsidRDefault="0057103E" w:rsidP="00D503AA">
                          <w:pPr>
                            <w:pStyle w:val="Kopfzeile"/>
                            <w:tabs>
                              <w:tab w:val="clear" w:pos="9072"/>
                            </w:tabs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06325">
                            <w:rPr>
                              <w:rFonts w:asciiTheme="minorHAnsi" w:hAnsiTheme="minorHAnsi" w:cstheme="minorHAnsi"/>
                              <w:b/>
                            </w:rPr>
                            <w:t>Wahlausschuss</w:t>
                          </w:r>
                          <w:r w:rsidR="00D503AA" w:rsidRPr="0050632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des </w:t>
                          </w:r>
                        </w:p>
                        <w:p w14:paraId="202984B0" w14:textId="77777777" w:rsidR="00D503AA" w:rsidRPr="00506325" w:rsidRDefault="00D503AA" w:rsidP="00D503AA">
                          <w:pPr>
                            <w:pStyle w:val="Kopfzeile"/>
                            <w:tabs>
                              <w:tab w:val="clear" w:pos="9072"/>
                            </w:tabs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0632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Studierendenparlaments der </w:t>
                          </w:r>
                        </w:p>
                        <w:p w14:paraId="73D41AAB" w14:textId="77777777" w:rsidR="00D503AA" w:rsidRPr="00506325" w:rsidRDefault="00D503AA" w:rsidP="00D503AA">
                          <w:pPr>
                            <w:pStyle w:val="Kopfzeile"/>
                            <w:tabs>
                              <w:tab w:val="clear" w:pos="9072"/>
                            </w:tabs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506325">
                            <w:rPr>
                              <w:rFonts w:asciiTheme="minorHAnsi" w:hAnsiTheme="minorHAnsi" w:cstheme="minorHAnsi"/>
                              <w:b/>
                            </w:rPr>
                            <w:t>Carl von Ossietzky Universität Oldenburg</w:t>
                          </w:r>
                        </w:p>
                        <w:p w14:paraId="2B0FFDF2" w14:textId="77777777" w:rsidR="00D503AA" w:rsidRPr="00066DD4" w:rsidRDefault="00D503AA" w:rsidP="00D503A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8A1F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5.15pt;margin-top:-20.55pt;width:218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" filled="f" stroked="f">
              <v:textbox>
                <w:txbxContent>
                  <w:p w14:paraId="19BA6E63" w14:textId="360580E0" w:rsidR="00D503AA" w:rsidRPr="00506325" w:rsidRDefault="0057103E" w:rsidP="00D503AA">
                    <w:pPr>
                      <w:pStyle w:val="Kopfzeile"/>
                      <w:tabs>
                        <w:tab w:val="clear" w:pos="9072"/>
                      </w:tabs>
                      <w:spacing w:line="276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506325">
                      <w:rPr>
                        <w:rFonts w:asciiTheme="minorHAnsi" w:hAnsiTheme="minorHAnsi" w:cstheme="minorHAnsi"/>
                        <w:b/>
                      </w:rPr>
                      <w:t>Wahlausschuss</w:t>
                    </w:r>
                    <w:r w:rsidR="00D503AA" w:rsidRPr="00506325">
                      <w:rPr>
                        <w:rFonts w:asciiTheme="minorHAnsi" w:hAnsiTheme="minorHAnsi" w:cstheme="minorHAnsi"/>
                        <w:b/>
                      </w:rPr>
                      <w:t xml:space="preserve"> des </w:t>
                    </w:r>
                  </w:p>
                  <w:p w14:paraId="202984B0" w14:textId="77777777" w:rsidR="00D503AA" w:rsidRPr="00506325" w:rsidRDefault="00D503AA" w:rsidP="00D503AA">
                    <w:pPr>
                      <w:pStyle w:val="Kopfzeile"/>
                      <w:tabs>
                        <w:tab w:val="clear" w:pos="9072"/>
                      </w:tabs>
                      <w:spacing w:line="276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506325">
                      <w:rPr>
                        <w:rFonts w:asciiTheme="minorHAnsi" w:hAnsiTheme="minorHAnsi" w:cstheme="minorHAnsi"/>
                        <w:b/>
                      </w:rPr>
                      <w:t xml:space="preserve">Studierendenparlaments der </w:t>
                    </w:r>
                  </w:p>
                  <w:p w14:paraId="73D41AAB" w14:textId="77777777" w:rsidR="00D503AA" w:rsidRPr="00506325" w:rsidRDefault="00D503AA" w:rsidP="00D503AA">
                    <w:pPr>
                      <w:pStyle w:val="Kopfzeile"/>
                      <w:tabs>
                        <w:tab w:val="clear" w:pos="9072"/>
                      </w:tabs>
                      <w:spacing w:line="276" w:lineRule="auto"/>
                      <w:rPr>
                        <w:rFonts w:asciiTheme="minorHAnsi" w:hAnsiTheme="minorHAnsi" w:cstheme="minorHAnsi"/>
                        <w:b/>
                      </w:rPr>
                    </w:pPr>
                    <w:r w:rsidRPr="00506325">
                      <w:rPr>
                        <w:rFonts w:asciiTheme="minorHAnsi" w:hAnsiTheme="minorHAnsi" w:cstheme="minorHAnsi"/>
                        <w:b/>
                      </w:rPr>
                      <w:t>Carl von Ossietzky Universität Oldenburg</w:t>
                    </w:r>
                  </w:p>
                  <w:p w14:paraId="2B0FFDF2" w14:textId="77777777" w:rsidR="00D503AA" w:rsidRPr="00066DD4" w:rsidRDefault="00D503AA" w:rsidP="00D503AA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1DCE"/>
    <w:multiLevelType w:val="hybridMultilevel"/>
    <w:tmpl w:val="47B20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508A"/>
    <w:multiLevelType w:val="hybridMultilevel"/>
    <w:tmpl w:val="C8C26D4C"/>
    <w:lvl w:ilvl="0" w:tplc="7EF624E8">
      <w:start w:val="1"/>
      <w:numFmt w:val="decimal"/>
      <w:lvlText w:val="(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2822"/>
    <w:multiLevelType w:val="hybridMultilevel"/>
    <w:tmpl w:val="D99A6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53FE"/>
    <w:multiLevelType w:val="hybridMultilevel"/>
    <w:tmpl w:val="2842B2C4"/>
    <w:lvl w:ilvl="0" w:tplc="89921CAC">
      <w:start w:val="1"/>
      <w:numFmt w:val="decimal"/>
      <w:lvlText w:val="(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4A2B19"/>
    <w:multiLevelType w:val="hybridMultilevel"/>
    <w:tmpl w:val="C89214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D4"/>
    <w:rsid w:val="0000081E"/>
    <w:rsid w:val="00001656"/>
    <w:rsid w:val="00066DD4"/>
    <w:rsid w:val="000704BE"/>
    <w:rsid w:val="0008006D"/>
    <w:rsid w:val="000E385A"/>
    <w:rsid w:val="0021016B"/>
    <w:rsid w:val="002201D7"/>
    <w:rsid w:val="00234987"/>
    <w:rsid w:val="00286021"/>
    <w:rsid w:val="002D50E8"/>
    <w:rsid w:val="002E2B0C"/>
    <w:rsid w:val="002F791D"/>
    <w:rsid w:val="003472A6"/>
    <w:rsid w:val="00384008"/>
    <w:rsid w:val="003B14FB"/>
    <w:rsid w:val="003B58B4"/>
    <w:rsid w:val="0040415F"/>
    <w:rsid w:val="00451F31"/>
    <w:rsid w:val="00475C79"/>
    <w:rsid w:val="004B40BB"/>
    <w:rsid w:val="004D3199"/>
    <w:rsid w:val="00506325"/>
    <w:rsid w:val="0050702A"/>
    <w:rsid w:val="005579BE"/>
    <w:rsid w:val="0057103E"/>
    <w:rsid w:val="00592046"/>
    <w:rsid w:val="00600CA1"/>
    <w:rsid w:val="0063020F"/>
    <w:rsid w:val="00652B0F"/>
    <w:rsid w:val="00672D96"/>
    <w:rsid w:val="00711E13"/>
    <w:rsid w:val="00712D63"/>
    <w:rsid w:val="00727FF2"/>
    <w:rsid w:val="0074543B"/>
    <w:rsid w:val="00782AA8"/>
    <w:rsid w:val="0078616F"/>
    <w:rsid w:val="007F1B19"/>
    <w:rsid w:val="0081038C"/>
    <w:rsid w:val="00830055"/>
    <w:rsid w:val="00833F3C"/>
    <w:rsid w:val="008355D1"/>
    <w:rsid w:val="008513DB"/>
    <w:rsid w:val="008667BA"/>
    <w:rsid w:val="00871774"/>
    <w:rsid w:val="00873FDA"/>
    <w:rsid w:val="008E3C8D"/>
    <w:rsid w:val="008F3CEB"/>
    <w:rsid w:val="008F664C"/>
    <w:rsid w:val="00A14D06"/>
    <w:rsid w:val="00A452F4"/>
    <w:rsid w:val="00A55E09"/>
    <w:rsid w:val="00A62C71"/>
    <w:rsid w:val="00A720BF"/>
    <w:rsid w:val="00AB7696"/>
    <w:rsid w:val="00B360C7"/>
    <w:rsid w:val="00B42078"/>
    <w:rsid w:val="00B548E6"/>
    <w:rsid w:val="00BD2CA0"/>
    <w:rsid w:val="00C55AAC"/>
    <w:rsid w:val="00C720B9"/>
    <w:rsid w:val="00D057B9"/>
    <w:rsid w:val="00D503AA"/>
    <w:rsid w:val="00D66704"/>
    <w:rsid w:val="00D71FDC"/>
    <w:rsid w:val="00DD442C"/>
    <w:rsid w:val="00E64C8B"/>
    <w:rsid w:val="00E8151D"/>
    <w:rsid w:val="00F12B94"/>
    <w:rsid w:val="00F54EA1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E9C01"/>
  <w15:docId w15:val="{8FB3C86F-CB17-4DE4-9E80-4B54E33E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2B0F"/>
    <w:pPr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2B0F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52B0F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6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DD4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6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DD4"/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D503AA"/>
    <w:pPr>
      <w:spacing w:after="0" w:line="264" w:lineRule="auto"/>
    </w:pPr>
    <w:rPr>
      <w:color w:val="595959" w:themeColor="text1" w:themeTint="A6"/>
      <w:sz w:val="19"/>
      <w:szCs w:val="19"/>
      <w:lang w:val="en-US"/>
    </w:rPr>
  </w:style>
  <w:style w:type="paragraph" w:styleId="Gruformel">
    <w:name w:val="Closing"/>
    <w:basedOn w:val="Standard"/>
    <w:link w:val="GruformelZchn"/>
    <w:uiPriority w:val="2"/>
    <w:unhideWhenUsed/>
    <w:qFormat/>
    <w:rsid w:val="00D503AA"/>
    <w:pPr>
      <w:spacing w:before="600" w:after="800" w:line="288" w:lineRule="auto"/>
      <w:jc w:val="left"/>
    </w:pPr>
    <w:rPr>
      <w:rFonts w:asciiTheme="minorHAnsi" w:hAnsiTheme="minorHAnsi"/>
      <w:color w:val="595959" w:themeColor="text1" w:themeTint="A6"/>
      <w:sz w:val="19"/>
      <w:szCs w:val="19"/>
      <w:lang w:val="en-US"/>
    </w:rPr>
  </w:style>
  <w:style w:type="character" w:customStyle="1" w:styleId="GruformelZchn">
    <w:name w:val="Grußformel Zchn"/>
    <w:basedOn w:val="Absatz-Standardschriftart"/>
    <w:link w:val="Gruformel"/>
    <w:uiPriority w:val="2"/>
    <w:rsid w:val="00D503AA"/>
    <w:rPr>
      <w:color w:val="595959" w:themeColor="text1" w:themeTint="A6"/>
      <w:sz w:val="19"/>
      <w:szCs w:val="19"/>
      <w:lang w:val="en-US"/>
    </w:rPr>
  </w:style>
  <w:style w:type="paragraph" w:styleId="Listenabsatz">
    <w:name w:val="List Paragraph"/>
    <w:basedOn w:val="Standard"/>
    <w:uiPriority w:val="34"/>
    <w:qFormat/>
    <w:rsid w:val="00592046"/>
    <w:pPr>
      <w:ind w:left="720"/>
      <w:contextualSpacing/>
    </w:pPr>
  </w:style>
  <w:style w:type="paragraph" w:styleId="Textkrper">
    <w:name w:val="Body Text"/>
    <w:basedOn w:val="Standard"/>
    <w:link w:val="TextkrperZchn"/>
    <w:rsid w:val="007F1B19"/>
    <w:pPr>
      <w:spacing w:after="0" w:line="240" w:lineRule="auto"/>
    </w:pPr>
    <w:rPr>
      <w:rFonts w:eastAsia="Times New Roman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F1B19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720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01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Eickhoff</dc:creator>
  <cp:lastModifiedBy>Miriam Bourehil</cp:lastModifiedBy>
  <cp:revision>5</cp:revision>
  <dcterms:created xsi:type="dcterms:W3CDTF">2017-11-14T12:32:00Z</dcterms:created>
  <dcterms:modified xsi:type="dcterms:W3CDTF">2020-01-06T14:56:00Z</dcterms:modified>
</cp:coreProperties>
</file>